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5-742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Ткачева Александра Георгиевича,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Ткачев А.Г.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58623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030050151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Ткачев А.Г.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Ткачева А.Г.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Ткачева А.Г.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0586231030050151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штрафа к установленному сроку.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Ткачева А.Г.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Ткачева А.Г.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Ткачева Александра Георгиевича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74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0412365400575007422420115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1rplc-26">
    <w:name w:val="cat-SumInWords grp-21 rplc-26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